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E1" w:rsidRPr="00AE37A4" w:rsidRDefault="008213E1">
      <w:pPr>
        <w:rPr>
          <w:rFonts w:ascii="Times New Roman" w:hAnsi="Times New Roman" w:cs="Times New Roman"/>
          <w:b/>
          <w:sz w:val="28"/>
          <w:szCs w:val="28"/>
        </w:rPr>
      </w:pPr>
    </w:p>
    <w:p w:rsidR="00C07876" w:rsidRPr="00C07876" w:rsidRDefault="00C07876" w:rsidP="0073415D">
      <w:pPr>
        <w:pStyle w:val="a8"/>
        <w:ind w:left="5667" w:firstLine="712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73415D" w:rsidRDefault="00C07876" w:rsidP="00C07876">
      <w:pPr>
        <w:pStyle w:val="a8"/>
        <w:ind w:left="6372" w:firstLine="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</w:t>
      </w:r>
      <w:r w:rsidR="0073415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в.о.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керівника апарату </w:t>
      </w:r>
      <w:r w:rsidR="0073415D">
        <w:rPr>
          <w:rFonts w:ascii="Times New Roman" w:hAnsi="Times New Roman"/>
          <w:b/>
          <w:color w:val="000000"/>
          <w:sz w:val="24"/>
          <w:szCs w:val="24"/>
          <w:lang w:val="uk-UA"/>
        </w:rPr>
        <w:t>Іллінецького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73415D" w:rsidRDefault="00C07876" w:rsidP="00C07876">
      <w:pPr>
        <w:pStyle w:val="a8"/>
        <w:ind w:left="6372" w:firstLine="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Вінницької області </w:t>
      </w:r>
    </w:p>
    <w:p w:rsidR="00C07876" w:rsidRPr="00C07876" w:rsidRDefault="0073415D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0</w:t>
      </w:r>
      <w:r w:rsidR="00BB03A2">
        <w:rPr>
          <w:rFonts w:ascii="Times New Roman" w:hAnsi="Times New Roman"/>
          <w:b/>
          <w:color w:val="000000"/>
          <w:sz w:val="24"/>
          <w:szCs w:val="24"/>
          <w:lang w:val="uk-UA"/>
        </w:rPr>
        <w:t>3</w:t>
      </w:r>
      <w:r w:rsidR="004B7276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="00BB03A2">
        <w:rPr>
          <w:rFonts w:ascii="Times New Roman" w:hAnsi="Times New Roman"/>
          <w:b/>
          <w:color w:val="000000"/>
          <w:sz w:val="24"/>
          <w:szCs w:val="24"/>
          <w:lang w:val="uk-UA"/>
        </w:rPr>
        <w:t>12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="004B7276">
        <w:rPr>
          <w:rFonts w:ascii="Times New Roman" w:hAnsi="Times New Roman"/>
          <w:b/>
          <w:color w:val="000000"/>
          <w:sz w:val="24"/>
          <w:szCs w:val="24"/>
          <w:lang w:val="uk-UA"/>
        </w:rPr>
        <w:t>2021</w:t>
      </w:r>
      <w:r w:rsidR="00C07876"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="00BB03A2">
        <w:rPr>
          <w:rFonts w:ascii="Times New Roman" w:hAnsi="Times New Roman"/>
          <w:b/>
          <w:color w:val="000000"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-ОД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787207" w:rsidRDefault="00C07876" w:rsidP="00F65B78">
      <w:pPr>
        <w:spacing w:after="0" w:line="240" w:lineRule="auto"/>
        <w:jc w:val="center"/>
        <w:rPr>
          <w:b/>
          <w:color w:val="1D1D1D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заміщення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 w:rsidR="00F65B78">
        <w:rPr>
          <w:rFonts w:ascii="Times New Roman" w:hAnsi="Times New Roman" w:cs="Times New Roman"/>
          <w:b/>
          <w:sz w:val="24"/>
          <w:szCs w:val="24"/>
        </w:rPr>
        <w:t>Іллінецького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районного суду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  <w:r w:rsidR="004B727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95431">
        <w:rPr>
          <w:rFonts w:ascii="Times New Roman" w:hAnsi="Times New Roman" w:cs="Times New Roman"/>
          <w:b/>
          <w:sz w:val="24"/>
          <w:szCs w:val="24"/>
        </w:rPr>
        <w:t>строково</w:t>
      </w:r>
      <w:proofErr w:type="spellEnd"/>
      <w:r w:rsidR="004B7276">
        <w:rPr>
          <w:rFonts w:ascii="Times New Roman" w:hAnsi="Times New Roman" w:cs="Times New Roman"/>
          <w:b/>
          <w:sz w:val="24"/>
          <w:szCs w:val="24"/>
        </w:rPr>
        <w:t>)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51A3">
        <w:rPr>
          <w:rFonts w:ascii="Times New Roman" w:hAnsi="Times New Roman" w:cs="Times New Roman"/>
          <w:b/>
          <w:sz w:val="24"/>
          <w:szCs w:val="24"/>
        </w:rPr>
        <w:t xml:space="preserve"> на період</w:t>
      </w:r>
      <w:r w:rsidR="00F65B78">
        <w:rPr>
          <w:rFonts w:ascii="Times New Roman" w:hAnsi="Times New Roman" w:cs="Times New Roman"/>
          <w:b/>
          <w:sz w:val="24"/>
          <w:szCs w:val="24"/>
        </w:rPr>
        <w:t xml:space="preserve"> перебування</w:t>
      </w:r>
      <w:r w:rsidR="00355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B78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787207" w:rsidRPr="00787207">
        <w:rPr>
          <w:rFonts w:ascii="Times New Roman" w:hAnsi="Times New Roman" w:cs="Times New Roman"/>
          <w:b/>
          <w:color w:val="1D1D1D"/>
          <w:sz w:val="24"/>
          <w:szCs w:val="24"/>
        </w:rPr>
        <w:t>відпуст</w:t>
      </w:r>
      <w:r w:rsidR="00F65B78">
        <w:rPr>
          <w:rFonts w:ascii="Times New Roman" w:hAnsi="Times New Roman" w:cs="Times New Roman"/>
          <w:b/>
          <w:color w:val="1D1D1D"/>
          <w:sz w:val="24"/>
          <w:szCs w:val="24"/>
        </w:rPr>
        <w:t>ці</w:t>
      </w:r>
      <w:r w:rsidR="00787207" w:rsidRPr="00787207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основного працівника </w:t>
      </w:r>
      <w:r w:rsidR="00787207" w:rsidRPr="0078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B78">
        <w:rPr>
          <w:rFonts w:ascii="Times New Roman" w:hAnsi="Times New Roman" w:cs="Times New Roman"/>
          <w:b/>
          <w:bCs/>
          <w:sz w:val="24"/>
          <w:szCs w:val="24"/>
        </w:rPr>
        <w:t>для догляду за дитиною до досягнення нею трирічного віку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організації розгляду судових справ: 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здійснення судових викликів та повідомлень у справах, які знаходяться у провадженні судді; 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оформлення заявок до органів Національної поліції, адміністрації місць попереднього ув'язнення про доставку до суду затриманих та підсудних осіб, підготовка копій відповідних судових рішень;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здійснення підготовки дозволу на побачення з обвинуваченим по справах, які перебувають у провадженні  судді;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проведення перевірки наявності і з'ясування причин відсутності  осіб, яких викликано до суду, і повідомлення про це головуючому судді;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здійснення перевірки осіб, які викликані в судове засідання, та зазначення на повістках часу перебування в суді;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забезпечення ведення протоколу (журналу) судового засідання;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отримання від учасників судового процесу розписок про розгляд судових справ та про вручення процесуальних документів;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оформлення копій судових рішень у справах, які знаходяться в провадженні судді;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здійснення заходів щодо вручення копії </w:t>
            </w:r>
            <w:proofErr w:type="spellStart"/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вироку</w:t>
            </w:r>
            <w:proofErr w:type="spellEnd"/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обвинуваченому або виправданому відповідно до вимог Кримінального процесуального кодексу України;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 –  обробка вихідної кореспонденції по справах, які знаходяться в провадженні судді (підготовка листів, заповнення рекомендованих повідомлень, оформлення конвертів тощо);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виготовлення виконавчих листів у справах, за якими передбачено негайне виконання, на виконання процесуальних кодексів України та Закону України «Про виконавче провадження».</w:t>
            </w:r>
          </w:p>
          <w:p w:rsidR="00C07876" w:rsidRPr="00C73CD5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ознайомлення учасників судового процесу з справами, які знаходяться в проваджені суді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BB03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5010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1A3" w:rsidRPr="003551A3" w:rsidRDefault="007E4F4F" w:rsidP="003551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D1D1D"/>
              </w:rPr>
            </w:pPr>
            <w:r w:rsidRPr="003551A3">
              <w:rPr>
                <w:color w:val="000000"/>
              </w:rPr>
              <w:t>Строкова</w:t>
            </w:r>
            <w:r w:rsidR="00B4500E" w:rsidRPr="003551A3">
              <w:rPr>
                <w:color w:val="000000"/>
              </w:rPr>
              <w:t xml:space="preserve">, </w:t>
            </w:r>
            <w:r w:rsidR="003551A3" w:rsidRPr="003551A3">
              <w:t xml:space="preserve">на період </w:t>
            </w:r>
            <w:r w:rsidR="003903C4" w:rsidRPr="003903C4">
              <w:rPr>
                <w:rFonts w:eastAsiaTheme="minorHAnsi"/>
                <w:color w:val="1D1D1D"/>
                <w:lang w:eastAsia="en-US"/>
              </w:rPr>
              <w:t>перебування основного працівника у відпустці для догляду за дитиною</w:t>
            </w:r>
            <w:r w:rsidR="003903C4">
              <w:rPr>
                <w:rFonts w:eastAsiaTheme="minorHAnsi"/>
                <w:color w:val="1D1D1D"/>
                <w:lang w:eastAsia="en-US"/>
              </w:rPr>
              <w:t xml:space="preserve"> до досягнення нею трирічного віку</w:t>
            </w:r>
            <w:r w:rsidR="003551A3" w:rsidRPr="003551A3">
              <w:rPr>
                <w:bCs/>
              </w:rPr>
              <w:t>.</w:t>
            </w:r>
          </w:p>
          <w:p w:rsid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0" w:name="n1170"/>
            <w:bookmarkEnd w:id="0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1" w:name="n1171"/>
            <w:bookmarkEnd w:id="1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2" w:name="n1172"/>
            <w:bookmarkEnd w:id="2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3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4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5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6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7" w:name="n1177"/>
            <w:bookmarkEnd w:id="7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166A34" w:rsidRDefault="00C26BCB" w:rsidP="00166A3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166A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</w:p>
          <w:p w:rsidR="00C26BCB" w:rsidRPr="00C26BCB" w:rsidRDefault="00587136" w:rsidP="0058713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7872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грудня</w:t>
            </w:r>
            <w:r w:rsidR="00C26BCB"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2021 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587136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bookmarkStart w:id="8" w:name="_GoBack"/>
            <w:bookmarkEnd w:id="8"/>
            <w:r w:rsidR="00787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E5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грудня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93C" w:rsidRDefault="009E593C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Європейська, 28, м. </w:t>
            </w:r>
            <w:proofErr w:type="spellStart"/>
            <w:r w:rsidRPr="009E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Іллінці</w:t>
            </w:r>
            <w:proofErr w:type="spellEnd"/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Default="009E593C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Іллінецький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93C" w:rsidRDefault="009E593C" w:rsidP="009E5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Європейська, 28, м. </w:t>
            </w:r>
            <w:proofErr w:type="spellStart"/>
            <w:r w:rsidRPr="009E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Іллінці</w:t>
            </w:r>
            <w:proofErr w:type="spellEnd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593C" w:rsidRDefault="009E593C" w:rsidP="009E5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Іллінецький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593C" w:rsidRPr="00C07876" w:rsidRDefault="009E593C" w:rsidP="009E5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93C" w:rsidRDefault="009E593C" w:rsidP="009E5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Європейська, 28, м. </w:t>
            </w:r>
            <w:proofErr w:type="spellStart"/>
            <w:r w:rsidRPr="009E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Іллінці</w:t>
            </w:r>
            <w:proofErr w:type="spellEnd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593C" w:rsidRDefault="009E593C" w:rsidP="009E5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Іллінецький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593C" w:rsidRPr="00C07876" w:rsidRDefault="009E593C" w:rsidP="009E5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7A" w:rsidRPr="004D2F7A" w:rsidRDefault="004D2F7A" w:rsidP="004D2F7A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Мурзак Інна Володимирівна</w:t>
            </w:r>
          </w:p>
          <w:p w:rsidR="004D2F7A" w:rsidRPr="004D2F7A" w:rsidRDefault="004D2F7A" w:rsidP="004D2F7A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(04345) 2-21-70</w:t>
            </w:r>
          </w:p>
          <w:p w:rsidR="00C07876" w:rsidRPr="00C07876" w:rsidRDefault="004D2F7A" w:rsidP="004D2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е-</w:t>
            </w:r>
            <w:proofErr w:type="spellStart"/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inbox@il.vn.court.gov.ua </w:t>
            </w:r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66A34"/>
    <w:rsid w:val="00177590"/>
    <w:rsid w:val="001B4956"/>
    <w:rsid w:val="001E59BA"/>
    <w:rsid w:val="00217A14"/>
    <w:rsid w:val="002C5017"/>
    <w:rsid w:val="00337D45"/>
    <w:rsid w:val="003551A3"/>
    <w:rsid w:val="00361C7E"/>
    <w:rsid w:val="003903C4"/>
    <w:rsid w:val="003A7FE2"/>
    <w:rsid w:val="0041489E"/>
    <w:rsid w:val="00451940"/>
    <w:rsid w:val="00477646"/>
    <w:rsid w:val="004B7276"/>
    <w:rsid w:val="004D2F7A"/>
    <w:rsid w:val="00587136"/>
    <w:rsid w:val="006442AD"/>
    <w:rsid w:val="006622BD"/>
    <w:rsid w:val="0069220E"/>
    <w:rsid w:val="006B6CDA"/>
    <w:rsid w:val="00723744"/>
    <w:rsid w:val="0073415D"/>
    <w:rsid w:val="00787207"/>
    <w:rsid w:val="007E4F4F"/>
    <w:rsid w:val="008213E1"/>
    <w:rsid w:val="008320D9"/>
    <w:rsid w:val="008A2974"/>
    <w:rsid w:val="00942045"/>
    <w:rsid w:val="009B0499"/>
    <w:rsid w:val="009D736D"/>
    <w:rsid w:val="009E593C"/>
    <w:rsid w:val="009F4EEF"/>
    <w:rsid w:val="00A1213B"/>
    <w:rsid w:val="00A160D1"/>
    <w:rsid w:val="00A33B80"/>
    <w:rsid w:val="00A43727"/>
    <w:rsid w:val="00A95431"/>
    <w:rsid w:val="00AE37A4"/>
    <w:rsid w:val="00AF2275"/>
    <w:rsid w:val="00B4500E"/>
    <w:rsid w:val="00B92A52"/>
    <w:rsid w:val="00BB03A2"/>
    <w:rsid w:val="00BD1533"/>
    <w:rsid w:val="00BD2115"/>
    <w:rsid w:val="00BD52D6"/>
    <w:rsid w:val="00BF1930"/>
    <w:rsid w:val="00C07876"/>
    <w:rsid w:val="00C26BCB"/>
    <w:rsid w:val="00C309A0"/>
    <w:rsid w:val="00C52650"/>
    <w:rsid w:val="00C73CD5"/>
    <w:rsid w:val="00D50E70"/>
    <w:rsid w:val="00DA7303"/>
    <w:rsid w:val="00DC21C6"/>
    <w:rsid w:val="00E3155E"/>
    <w:rsid w:val="00E91F75"/>
    <w:rsid w:val="00EA3A3B"/>
    <w:rsid w:val="00F525D6"/>
    <w:rsid w:val="00F65B78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5BF8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 від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5831</Words>
  <Characters>3325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user</cp:lastModifiedBy>
  <cp:revision>13</cp:revision>
  <cp:lastPrinted>2021-10-13T08:14:00Z</cp:lastPrinted>
  <dcterms:created xsi:type="dcterms:W3CDTF">2021-11-02T13:35:00Z</dcterms:created>
  <dcterms:modified xsi:type="dcterms:W3CDTF">2021-12-03T08:01:00Z</dcterms:modified>
</cp:coreProperties>
</file>