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_______________________________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56F45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суду)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_______________________________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56F45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 або найменування особи, її уповноваженого представника)</w:t>
      </w:r>
    </w:p>
    <w:p w:rsidR="00542CB0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справа №__________</w:t>
      </w:r>
      <w:r w:rsidR="00542C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_______________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56F45">
        <w:rPr>
          <w:rFonts w:ascii="Times New Roman" w:eastAsia="Times New Roman" w:hAnsi="Times New Roman" w:cs="Times New Roman"/>
          <w:sz w:val="20"/>
          <w:szCs w:val="20"/>
          <w:lang w:eastAsia="uk-UA"/>
        </w:rPr>
        <w:t>(за наявності відомостей)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позовом (заявою, скаргою, поданням)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____________________________________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56F4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(ПІБ або найменування особи)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___________________ про ___________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56F4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(ПІБ або найменування особи)</w:t>
      </w:r>
    </w:p>
    <w:p w:rsidR="00156F45" w:rsidRPr="00156F45" w:rsidRDefault="00156F45" w:rsidP="00156F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_____року</w:t>
      </w:r>
    </w:p>
    <w:p w:rsidR="00D7489C" w:rsidRDefault="00D7489C" w:rsidP="00156F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489C" w:rsidRDefault="00156F45" w:rsidP="00156F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Заявка </w:t>
      </w:r>
    </w:p>
    <w:p w:rsidR="00156F45" w:rsidRPr="00156F45" w:rsidRDefault="00156F45" w:rsidP="00156F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отримання процесуальних документів в електронному вигляді</w:t>
      </w:r>
    </w:p>
    <w:p w:rsidR="00156F45" w:rsidRPr="00156F45" w:rsidRDefault="00156F45" w:rsidP="00156F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56F45" w:rsidRPr="00156F45" w:rsidRDefault="00156F45" w:rsidP="00D748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надсилати процесуальні документи в електронному вигляді на електронну адресу ____________@mail.gov.ua.</w:t>
      </w:r>
    </w:p>
    <w:p w:rsidR="00156F45" w:rsidRPr="00156F45" w:rsidRDefault="00156F45" w:rsidP="00D748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:rsidR="00156F45" w:rsidRPr="00156F45" w:rsidRDefault="00156F45" w:rsidP="00156F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156F45" w:rsidRPr="00156F45" w:rsidRDefault="00156F45" w:rsidP="00156F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6F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                                                                      підпис учасника процесу або </w:t>
      </w:r>
      <w:r w:rsidRPr="00156F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                                                          </w:t>
      </w:r>
      <w:r w:rsidR="00050E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   </w:t>
      </w:r>
      <w:bookmarkStart w:id="0" w:name="_GoBack"/>
      <w:bookmarkEnd w:id="0"/>
      <w:r w:rsidRPr="00156F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його уповноваженого представника</w:t>
      </w:r>
    </w:p>
    <w:p w:rsidR="00AF227A" w:rsidRPr="00156F45" w:rsidRDefault="00AF227A" w:rsidP="00156F45">
      <w:pPr>
        <w:spacing w:after="0" w:line="360" w:lineRule="auto"/>
        <w:rPr>
          <w:sz w:val="28"/>
          <w:szCs w:val="28"/>
        </w:rPr>
      </w:pPr>
    </w:p>
    <w:sectPr w:rsidR="00AF227A" w:rsidRPr="00156F45" w:rsidSect="00C04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5C"/>
    <w:rsid w:val="00045C18"/>
    <w:rsid w:val="00050E3B"/>
    <w:rsid w:val="00076690"/>
    <w:rsid w:val="0011127F"/>
    <w:rsid w:val="00156F45"/>
    <w:rsid w:val="00252CC0"/>
    <w:rsid w:val="0025606E"/>
    <w:rsid w:val="002565EB"/>
    <w:rsid w:val="0031601F"/>
    <w:rsid w:val="00337E47"/>
    <w:rsid w:val="00373447"/>
    <w:rsid w:val="00395251"/>
    <w:rsid w:val="003C4269"/>
    <w:rsid w:val="00440517"/>
    <w:rsid w:val="00471C9F"/>
    <w:rsid w:val="00534445"/>
    <w:rsid w:val="00542CB0"/>
    <w:rsid w:val="005704E1"/>
    <w:rsid w:val="00571A00"/>
    <w:rsid w:val="005F1CDA"/>
    <w:rsid w:val="006931F6"/>
    <w:rsid w:val="007477E2"/>
    <w:rsid w:val="007B6A6C"/>
    <w:rsid w:val="00816F68"/>
    <w:rsid w:val="00824D0E"/>
    <w:rsid w:val="00872F54"/>
    <w:rsid w:val="00910D83"/>
    <w:rsid w:val="009A0803"/>
    <w:rsid w:val="009C52BE"/>
    <w:rsid w:val="009C5F06"/>
    <w:rsid w:val="00A12D5A"/>
    <w:rsid w:val="00A53EED"/>
    <w:rsid w:val="00A66BF5"/>
    <w:rsid w:val="00A8262F"/>
    <w:rsid w:val="00AB16AB"/>
    <w:rsid w:val="00AC1F9F"/>
    <w:rsid w:val="00AF227A"/>
    <w:rsid w:val="00B42B07"/>
    <w:rsid w:val="00B57133"/>
    <w:rsid w:val="00BF645D"/>
    <w:rsid w:val="00C04749"/>
    <w:rsid w:val="00CA41C5"/>
    <w:rsid w:val="00CD219C"/>
    <w:rsid w:val="00CE6B71"/>
    <w:rsid w:val="00D7489C"/>
    <w:rsid w:val="00DC24DF"/>
    <w:rsid w:val="00E466D4"/>
    <w:rsid w:val="00EA0E44"/>
    <w:rsid w:val="00F7085C"/>
    <w:rsid w:val="00FB1719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F23D-E93D-46FB-8DBE-85CE371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85C"/>
  </w:style>
  <w:style w:type="paragraph" w:styleId="a3">
    <w:name w:val="Normal (Web)"/>
    <w:basedOn w:val="a"/>
    <w:uiPriority w:val="99"/>
    <w:semiHidden/>
    <w:unhideWhenUsed/>
    <w:rsid w:val="00F7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56F45"/>
    <w:rPr>
      <w:i/>
      <w:iCs/>
    </w:rPr>
  </w:style>
  <w:style w:type="paragraph" w:customStyle="1" w:styleId="title1">
    <w:name w:val="title1"/>
    <w:basedOn w:val="a"/>
    <w:rsid w:val="0015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ntact">
    <w:name w:val="contact"/>
    <w:basedOn w:val="a0"/>
    <w:rsid w:val="0015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2014-12-05T08:01:00Z</dcterms:created>
  <dcterms:modified xsi:type="dcterms:W3CDTF">2014-12-05T08:01:00Z</dcterms:modified>
</cp:coreProperties>
</file>